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9927" w14:textId="77777777" w:rsidR="00F61728" w:rsidRDefault="001A301F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547BFB" wp14:editId="5B24FE9C">
            <wp:extent cx="2919095" cy="585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07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3360" w14:textId="77777777" w:rsidR="00F61728" w:rsidRDefault="00F61728">
      <w:pPr>
        <w:pStyle w:val="Tekstpodstawowy"/>
        <w:ind w:left="0"/>
        <w:rPr>
          <w:rFonts w:ascii="Times New Roman"/>
          <w:sz w:val="20"/>
        </w:rPr>
      </w:pPr>
    </w:p>
    <w:p w14:paraId="50EACB48" w14:textId="19578C05" w:rsidR="00F61728" w:rsidRDefault="001A301F">
      <w:pPr>
        <w:spacing w:before="230"/>
        <w:ind w:left="615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Regulamin Gminnej Orlikowej Ligi Amatorów w Wadowicach</w:t>
      </w:r>
      <w:r w:rsidR="000B514C">
        <w:rPr>
          <w:b/>
          <w:sz w:val="32"/>
          <w:u w:val="thick"/>
        </w:rPr>
        <w:t xml:space="preserve"> – edycja </w:t>
      </w:r>
      <w:r w:rsidR="007B2EB8">
        <w:rPr>
          <w:b/>
          <w:sz w:val="32"/>
          <w:u w:val="thick"/>
        </w:rPr>
        <w:t>wiosna 2022</w:t>
      </w:r>
    </w:p>
    <w:p w14:paraId="5A856817" w14:textId="77777777" w:rsidR="00F61728" w:rsidRDefault="00F61728">
      <w:pPr>
        <w:pStyle w:val="Tekstpodstawowy"/>
        <w:ind w:left="0"/>
        <w:rPr>
          <w:b/>
          <w:sz w:val="20"/>
        </w:rPr>
      </w:pPr>
    </w:p>
    <w:p w14:paraId="4AF71984" w14:textId="77777777" w:rsidR="00F61728" w:rsidRDefault="00F61728">
      <w:pPr>
        <w:pStyle w:val="Tekstpodstawowy"/>
        <w:spacing w:before="11"/>
        <w:ind w:left="0"/>
        <w:rPr>
          <w:b/>
          <w:sz w:val="23"/>
        </w:rPr>
      </w:pPr>
    </w:p>
    <w:p w14:paraId="049AAAA8" w14:textId="77777777" w:rsidR="00F61728" w:rsidRDefault="001A301F">
      <w:pPr>
        <w:pStyle w:val="Nagwek1"/>
        <w:numPr>
          <w:ilvl w:val="0"/>
          <w:numId w:val="1"/>
        </w:numPr>
        <w:tabs>
          <w:tab w:val="left" w:pos="247"/>
        </w:tabs>
        <w:spacing w:before="52"/>
        <w:ind w:hanging="131"/>
        <w:rPr>
          <w:u w:val="none"/>
        </w:rPr>
      </w:pPr>
      <w:r>
        <w:t xml:space="preserve"> KWESTIE FORMALNE</w:t>
      </w:r>
    </w:p>
    <w:p w14:paraId="3C91B05F" w14:textId="20C1A81A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62" w:line="237" w:lineRule="auto"/>
        <w:ind w:right="123"/>
        <w:jc w:val="both"/>
      </w:pPr>
      <w:r>
        <w:t>Organizatorem Gminnej Orlikowej Ligi Amatorów, zwanej dalej „GOLA” jest Gmina Wadowice,</w:t>
      </w:r>
      <w:r>
        <w:rPr>
          <w:spacing w:val="-4"/>
        </w:rPr>
        <w:t xml:space="preserve"> </w:t>
      </w:r>
      <w:r w:rsidR="007B783B">
        <w:rPr>
          <w:spacing w:val="-4"/>
        </w:rPr>
        <w:t xml:space="preserve">współorganizatorem MKS Skawa Wadowice, </w:t>
      </w:r>
      <w:r>
        <w:t>a</w:t>
      </w:r>
      <w:r>
        <w:rPr>
          <w:spacing w:val="-7"/>
        </w:rPr>
        <w:t xml:space="preserve"> </w:t>
      </w:r>
      <w:r>
        <w:t>koordynatorem</w:t>
      </w:r>
      <w:r>
        <w:rPr>
          <w:spacing w:val="-2"/>
        </w:rPr>
        <w:t xml:space="preserve"> </w:t>
      </w:r>
      <w:r>
        <w:t>prowadzącym</w:t>
      </w:r>
      <w:r>
        <w:rPr>
          <w:spacing w:val="-3"/>
        </w:rPr>
        <w:t xml:space="preserve"> </w:t>
      </w:r>
      <w:r>
        <w:t>rozgrywki</w:t>
      </w:r>
      <w:r>
        <w:rPr>
          <w:spacing w:val="-7"/>
        </w:rPr>
        <w:t xml:space="preserve"> </w:t>
      </w:r>
      <w:r w:rsidR="007B783B">
        <w:t xml:space="preserve">są animatorzy orlika: Tomasz Mamcarczyk i Maciej Skawina. </w:t>
      </w:r>
    </w:p>
    <w:p w14:paraId="3C27EEF9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2"/>
        <w:ind w:right="120"/>
        <w:jc w:val="both"/>
      </w:pPr>
      <w:r>
        <w:t>Celem</w:t>
      </w:r>
      <w:r>
        <w:rPr>
          <w:spacing w:val="-13"/>
        </w:rPr>
        <w:t xml:space="preserve"> </w:t>
      </w:r>
      <w:r>
        <w:t>organizacji</w:t>
      </w:r>
      <w:r>
        <w:rPr>
          <w:spacing w:val="-13"/>
        </w:rPr>
        <w:t xml:space="preserve"> </w:t>
      </w:r>
      <w:r>
        <w:t>GOLA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zachęcenie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aktywnego</w:t>
      </w:r>
      <w:r>
        <w:rPr>
          <w:spacing w:val="-14"/>
        </w:rPr>
        <w:t xml:space="preserve"> </w:t>
      </w:r>
      <w:r>
        <w:t>spędzania</w:t>
      </w:r>
      <w:r>
        <w:rPr>
          <w:spacing w:val="-13"/>
        </w:rPr>
        <w:t xml:space="preserve"> </w:t>
      </w:r>
      <w:r>
        <w:t>czasu</w:t>
      </w:r>
      <w:r>
        <w:rPr>
          <w:spacing w:val="-14"/>
        </w:rPr>
        <w:t xml:space="preserve"> </w:t>
      </w:r>
      <w:r>
        <w:t>wolnego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integracji mieszkańców Gminy Wadowice, dla których pasją jest piłka nożna, jak również wyłonienie najlepszych drużyn amatorskich w piłce nożnej na Orliku w</w:t>
      </w:r>
      <w:r>
        <w:rPr>
          <w:spacing w:val="-9"/>
        </w:rPr>
        <w:t xml:space="preserve"> </w:t>
      </w:r>
      <w:r>
        <w:t>regionie.</w:t>
      </w:r>
    </w:p>
    <w:p w14:paraId="6307A4B7" w14:textId="5BCD78E8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19"/>
        <w:jc w:val="both"/>
      </w:pPr>
      <w:r>
        <w:t xml:space="preserve">Liga zostanie rozegrana na Orliku w Wadowicach (Ul. Błonie 2) w terminie </w:t>
      </w:r>
      <w:r w:rsidR="007B2EB8">
        <w:t>kwiecień-czerwiec</w:t>
      </w:r>
      <w:r>
        <w:t xml:space="preserve"> 20</w:t>
      </w:r>
      <w:r w:rsidR="007B783B">
        <w:t>2</w:t>
      </w:r>
      <w:r w:rsidR="007B2EB8">
        <w:t xml:space="preserve">2 </w:t>
      </w:r>
      <w:r>
        <w:t>roku.</w:t>
      </w:r>
    </w:p>
    <w:p w14:paraId="3746EDA7" w14:textId="46E539E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  <w:rPr>
          <w:b/>
        </w:rPr>
      </w:pPr>
      <w:r>
        <w:t>Zgłoszenia należy przesłać mailowo na adres:</w:t>
      </w:r>
      <w:r>
        <w:rPr>
          <w:color w:val="0462C1"/>
        </w:rPr>
        <w:t xml:space="preserve"> </w:t>
      </w:r>
      <w:hyperlink r:id="rId7">
        <w:r>
          <w:rPr>
            <w:b/>
            <w:color w:val="0462C1"/>
            <w:u w:val="single" w:color="0462C1"/>
          </w:rPr>
          <w:t>sport@wadowice.pl</w:t>
        </w:r>
        <w:r>
          <w:rPr>
            <w:b/>
            <w:color w:val="0462C1"/>
          </w:rPr>
          <w:t xml:space="preserve"> </w:t>
        </w:r>
      </w:hyperlink>
      <w:r>
        <w:t xml:space="preserve">w terminie do </w:t>
      </w:r>
      <w:r w:rsidR="007B2EB8">
        <w:t>24 kwietnia</w:t>
      </w:r>
      <w:r>
        <w:t xml:space="preserve"> 20</w:t>
      </w:r>
      <w:r w:rsidR="00E223D4">
        <w:t>2</w:t>
      </w:r>
      <w:r w:rsidR="007B2EB8">
        <w:t xml:space="preserve">2 </w:t>
      </w:r>
      <w:r>
        <w:t xml:space="preserve">r. W temacie maila należy napisać: </w:t>
      </w:r>
      <w:r>
        <w:rPr>
          <w:b/>
        </w:rPr>
        <w:t>ZGŁASZAM DRUŻYNĘ DO GOLA, a w treści maila podać nazwę drużyny, imię i nazwisko osoby zgłaszającej</w:t>
      </w:r>
      <w:r w:rsidR="000B514C">
        <w:rPr>
          <w:b/>
        </w:rPr>
        <w:t xml:space="preserve"> oraz</w:t>
      </w:r>
      <w:r>
        <w:rPr>
          <w:b/>
        </w:rPr>
        <w:t xml:space="preserve"> numer kontaktowy</w:t>
      </w:r>
      <w:r w:rsidR="000B514C">
        <w:rPr>
          <w:b/>
        </w:rPr>
        <w:t>.</w:t>
      </w:r>
    </w:p>
    <w:p w14:paraId="3717EC18" w14:textId="65823D9B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  <w:jc w:val="both"/>
      </w:pPr>
      <w:r>
        <w:t>Dla najlepszych drużyn przewidziano nagrody oraz puchary, ufundowane przez Gminę Wadowice</w:t>
      </w:r>
      <w:r w:rsidR="007B783B">
        <w:t xml:space="preserve"> i sponsorów. </w:t>
      </w:r>
    </w:p>
    <w:p w14:paraId="2BC9390D" w14:textId="43C61902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8"/>
        <w:jc w:val="both"/>
      </w:pPr>
      <w:r>
        <w:t>Organizator rozgrywek prowadzi klasyfikacje na: najlepsz</w:t>
      </w:r>
      <w:r w:rsidR="00E223D4">
        <w:t xml:space="preserve">ych strzelców pierwszej i drugiej ligi </w:t>
      </w:r>
      <w:r>
        <w:t xml:space="preserve"> oraz najlepszego</w:t>
      </w:r>
      <w:r>
        <w:rPr>
          <w:spacing w:val="-5"/>
        </w:rPr>
        <w:t xml:space="preserve"> </w:t>
      </w:r>
      <w:r>
        <w:t>bramkarza.</w:t>
      </w:r>
    </w:p>
    <w:p w14:paraId="619E6384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hanging="366"/>
        <w:jc w:val="both"/>
      </w:pPr>
      <w:r>
        <w:t>Wszelkie sporne kwestie w trakcie turnieju rozstrzygają</w:t>
      </w:r>
      <w:r>
        <w:rPr>
          <w:spacing w:val="-10"/>
        </w:rPr>
        <w:t xml:space="preserve"> </w:t>
      </w:r>
      <w:r>
        <w:t>organizatorzy.</w:t>
      </w:r>
    </w:p>
    <w:p w14:paraId="145C96D9" w14:textId="77777777" w:rsidR="00F61728" w:rsidRDefault="00F61728">
      <w:pPr>
        <w:pStyle w:val="Tekstpodstawowy"/>
        <w:ind w:left="0"/>
      </w:pPr>
    </w:p>
    <w:p w14:paraId="3F13B8C8" w14:textId="77777777" w:rsidR="00F61728" w:rsidRDefault="001A301F">
      <w:pPr>
        <w:pStyle w:val="Nagwek1"/>
        <w:numPr>
          <w:ilvl w:val="0"/>
          <w:numId w:val="1"/>
        </w:numPr>
        <w:tabs>
          <w:tab w:val="left" w:pos="362"/>
        </w:tabs>
        <w:spacing w:before="162"/>
        <w:ind w:left="361" w:hanging="246"/>
        <w:rPr>
          <w:u w:val="none"/>
        </w:rPr>
      </w:pPr>
      <w:r>
        <w:t>ZASADY UCZESTNICTWA W</w:t>
      </w:r>
      <w:r>
        <w:rPr>
          <w:spacing w:val="-2"/>
        </w:rPr>
        <w:t xml:space="preserve"> </w:t>
      </w:r>
      <w:r>
        <w:t>TURNIEJU</w:t>
      </w:r>
    </w:p>
    <w:p w14:paraId="72A4A21A" w14:textId="77777777" w:rsidR="00F61728" w:rsidRDefault="00F61728">
      <w:pPr>
        <w:pStyle w:val="Tekstpodstawowy"/>
        <w:spacing w:before="2"/>
        <w:ind w:left="0"/>
        <w:rPr>
          <w:b/>
          <w:sz w:val="17"/>
        </w:rPr>
      </w:pPr>
    </w:p>
    <w:p w14:paraId="30EBAA4B" w14:textId="3DB71068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56"/>
        <w:ind w:right="125"/>
        <w:jc w:val="both"/>
      </w:pPr>
      <w:r>
        <w:t>Drużyna składa się minimalnie z 6, a maksymalnie z 1</w:t>
      </w:r>
      <w:r w:rsidR="00E223D4">
        <w:t>8</w:t>
      </w:r>
      <w:r>
        <w:t xml:space="preserve"> zawodników. Na boisku występuje jednocześnie pięciu zawodników w polu plus</w:t>
      </w:r>
      <w:r>
        <w:rPr>
          <w:spacing w:val="-3"/>
        </w:rPr>
        <w:t xml:space="preserve"> </w:t>
      </w:r>
      <w:r>
        <w:t>bramkarz.</w:t>
      </w:r>
    </w:p>
    <w:p w14:paraId="41E7711D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rozgrywkach mogą brać udział zawodnicy, którzy ukończyli 15 lat i starsi, jednak w przypadku niepełnoletnich wymagana jest wówczas pisemna zgoda rodziców lub prawnego opiekuna.</w:t>
      </w:r>
      <w:r>
        <w:rPr>
          <w:spacing w:val="-10"/>
        </w:rPr>
        <w:t xml:space="preserve"> </w:t>
      </w:r>
      <w:r>
        <w:t>Każdy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zawodników</w:t>
      </w:r>
      <w:r>
        <w:rPr>
          <w:spacing w:val="-10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mieć</w:t>
      </w:r>
      <w:r>
        <w:rPr>
          <w:spacing w:val="-8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dokument</w:t>
      </w:r>
      <w:r>
        <w:rPr>
          <w:spacing w:val="-8"/>
        </w:rPr>
        <w:t xml:space="preserve"> </w:t>
      </w:r>
      <w:r>
        <w:t>tożsamości.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każdego spotkania do końcowego gwizdka kapitanowie drużyn mogą zgłosić chęć przeprowadzenia konfrontacji.</w:t>
      </w:r>
    </w:p>
    <w:p w14:paraId="66EB33D5" w14:textId="53268FE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przypadku braku zgody niepełnoletniego i wprowadzenie organizatora w błąd, organizator nie bierze odpowiedzial</w:t>
      </w:r>
      <w:r w:rsidR="007B783B">
        <w:t>no</w:t>
      </w:r>
      <w:r>
        <w:t>ści za zawodnika.</w:t>
      </w:r>
    </w:p>
    <w:p w14:paraId="68306B76" w14:textId="07F26C0A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</w:pPr>
      <w:r>
        <w:t>Po zgłoszeniu mailowym oraz zakwalifikowaniu się do ligi na wskazany adres przesłany zostanie formularz ze składami, który należy odesłać na adres:</w:t>
      </w:r>
      <w:r>
        <w:rPr>
          <w:color w:val="0462C1"/>
          <w:u w:val="single" w:color="0462C1"/>
        </w:rPr>
        <w:t xml:space="preserve"> </w:t>
      </w:r>
      <w:hyperlink r:id="rId8">
        <w:r>
          <w:rPr>
            <w:color w:val="0462C1"/>
            <w:u w:val="single" w:color="0462C1"/>
          </w:rPr>
          <w:t>sport@wadowice.pl.</w:t>
        </w:r>
        <w:r>
          <w:rPr>
            <w:color w:val="0462C1"/>
          </w:rPr>
          <w:t xml:space="preserve"> </w:t>
        </w:r>
      </w:hyperlink>
      <w:r>
        <w:t>W tytule maila należy napisać: SKŁAD DRUŻYNY (TUTAJ NAZWA) NA GOLA.</w:t>
      </w:r>
    </w:p>
    <w:p w14:paraId="24977C17" w14:textId="77777777" w:rsidR="00F61728" w:rsidRDefault="00F61728">
      <w:pPr>
        <w:jc w:val="both"/>
        <w:sectPr w:rsidR="00F61728">
          <w:type w:val="continuous"/>
          <w:pgSz w:w="11900" w:h="16840"/>
          <w:pgMar w:top="1420" w:right="1300" w:bottom="280" w:left="1300" w:header="720" w:footer="720" w:gutter="0"/>
          <w:cols w:space="708"/>
        </w:sectPr>
      </w:pPr>
    </w:p>
    <w:p w14:paraId="6280393F" w14:textId="6A0120B2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8"/>
        <w:ind w:right="120"/>
        <w:jc w:val="both"/>
      </w:pPr>
      <w:r>
        <w:rPr>
          <w:b/>
        </w:rPr>
        <w:lastRenderedPageBreak/>
        <w:t>Każda drużyn</w:t>
      </w:r>
      <w:r w:rsidR="00B60503">
        <w:rPr>
          <w:b/>
        </w:rPr>
        <w:t xml:space="preserve">a do końca rozgrywek grupowych </w:t>
      </w:r>
      <w:r>
        <w:rPr>
          <w:b/>
        </w:rPr>
        <w:t xml:space="preserve">może </w:t>
      </w:r>
      <w:r w:rsidR="00584F6F">
        <w:rPr>
          <w:b/>
        </w:rPr>
        <w:t>dokonywać zmiany</w:t>
      </w:r>
      <w:r>
        <w:rPr>
          <w:b/>
        </w:rPr>
        <w:t xml:space="preserve"> w swoim składzie z zachowaniem ww. punktów regulaminu. </w:t>
      </w:r>
      <w:r>
        <w:t>Składy zostaną podane do publicznej wiadomości i każdy z kapitanów/kierowników będzie mógł zgłosić zastrzeżenia co do ich zgodności z regulaminem.</w:t>
      </w:r>
    </w:p>
    <w:p w14:paraId="6C211D3F" w14:textId="541ABAB5" w:rsidR="00F61728" w:rsidRDefault="007B783B">
      <w:pPr>
        <w:pStyle w:val="Akapitzlist"/>
        <w:numPr>
          <w:ilvl w:val="1"/>
          <w:numId w:val="1"/>
        </w:numPr>
        <w:tabs>
          <w:tab w:val="left" w:pos="842"/>
        </w:tabs>
        <w:spacing w:before="4" w:line="237" w:lineRule="auto"/>
        <w:ind w:right="121"/>
        <w:jc w:val="both"/>
      </w:pPr>
      <w:r w:rsidRPr="007B783B">
        <w:rPr>
          <w:b/>
          <w:bCs/>
        </w:rPr>
        <w:t>Udział w lidze jest bezpłatny.</w:t>
      </w:r>
      <w:r>
        <w:t xml:space="preserve"> </w:t>
      </w:r>
      <w:r w:rsidR="001A301F">
        <w:t>Każda</w:t>
      </w:r>
      <w:r w:rsidR="001A301F">
        <w:rPr>
          <w:spacing w:val="-7"/>
        </w:rPr>
        <w:t xml:space="preserve"> </w:t>
      </w:r>
      <w:r w:rsidR="001A301F">
        <w:t>drużyna</w:t>
      </w:r>
      <w:r w:rsidR="001A301F">
        <w:rPr>
          <w:spacing w:val="-6"/>
        </w:rPr>
        <w:t xml:space="preserve"> </w:t>
      </w:r>
      <w:r w:rsidR="001A301F">
        <w:t>biorąca</w:t>
      </w:r>
      <w:r w:rsidR="001A301F">
        <w:rPr>
          <w:spacing w:val="-6"/>
        </w:rPr>
        <w:t xml:space="preserve"> </w:t>
      </w:r>
      <w:r w:rsidR="001A301F">
        <w:t>udział</w:t>
      </w:r>
      <w:r w:rsidR="001A301F">
        <w:rPr>
          <w:spacing w:val="-6"/>
        </w:rPr>
        <w:t xml:space="preserve"> </w:t>
      </w:r>
      <w:r w:rsidR="001A301F">
        <w:t>w</w:t>
      </w:r>
      <w:r w:rsidR="001A301F">
        <w:rPr>
          <w:spacing w:val="-6"/>
        </w:rPr>
        <w:t xml:space="preserve"> </w:t>
      </w:r>
      <w:r w:rsidR="001A301F">
        <w:t>rozgrywkach</w:t>
      </w:r>
      <w:r w:rsidR="001A301F">
        <w:rPr>
          <w:spacing w:val="-6"/>
        </w:rPr>
        <w:t xml:space="preserve"> </w:t>
      </w:r>
      <w:r w:rsidR="001A301F">
        <w:t>zobowiązana</w:t>
      </w:r>
      <w:r w:rsidR="001A301F">
        <w:rPr>
          <w:spacing w:val="-6"/>
        </w:rPr>
        <w:t xml:space="preserve"> </w:t>
      </w:r>
      <w:r w:rsidR="001A301F">
        <w:t>jest</w:t>
      </w:r>
      <w:r w:rsidR="001A301F">
        <w:rPr>
          <w:spacing w:val="-6"/>
        </w:rPr>
        <w:t xml:space="preserve"> </w:t>
      </w:r>
      <w:r w:rsidR="001A301F">
        <w:t>do</w:t>
      </w:r>
      <w:r w:rsidR="001A301F">
        <w:rPr>
          <w:spacing w:val="-5"/>
        </w:rPr>
        <w:t xml:space="preserve"> </w:t>
      </w:r>
      <w:r w:rsidR="001A301F">
        <w:t>opła</w:t>
      </w:r>
      <w:r>
        <w:t xml:space="preserve">cenia </w:t>
      </w:r>
      <w:r w:rsidR="001A301F">
        <w:t xml:space="preserve">kaucji w wysokości 200 zł, najpóźniej </w:t>
      </w:r>
      <w:r w:rsidR="00584F6F">
        <w:t xml:space="preserve">na 5 minut przed pierwszym spotkaniem w lidze. </w:t>
      </w:r>
    </w:p>
    <w:p w14:paraId="4C5CFA1F" w14:textId="468B3A80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20" w:firstLine="0"/>
        <w:jc w:val="both"/>
      </w:pPr>
      <w:r>
        <w:t>Kaucja pobierana jest na wypadek</w:t>
      </w:r>
      <w:r w:rsidR="007B783B">
        <w:t xml:space="preserve"> zniszczenia (zagubienia sprzętu) oraz</w:t>
      </w:r>
      <w:r>
        <w:t xml:space="preserve"> wycofania się zespołu z rozgrywek. W przypadku niestawienia się na mecz jednej z drużyn w wyznaczonym terminie (najpóźniej 10 minut po terminie) sędzia odgwizduje koniec spotkania, a Organizator orzeka walkower dla drużyny przeciwnej i nakłada karę finansową w kwocie 100 zł na drużynę, która nie stawiła się na zawody (kara pobierana jest z kaucji),</w:t>
      </w:r>
    </w:p>
    <w:p w14:paraId="25F462F0" w14:textId="2C5B1FEB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19" w:firstLine="0"/>
        <w:jc w:val="both"/>
      </w:pPr>
      <w:r>
        <w:t>Drugie niestawienie się na mecz tej samej drużyny skutkuje kolejną karą finansową w wysokości 100 zł i wykluczeniem z</w:t>
      </w:r>
      <w:r>
        <w:rPr>
          <w:spacing w:val="-5"/>
        </w:rPr>
        <w:t xml:space="preserve"> </w:t>
      </w:r>
      <w:r>
        <w:t>rozgrywek,</w:t>
      </w:r>
    </w:p>
    <w:p w14:paraId="5443BE0B" w14:textId="07F6A6EB" w:rsidR="000B514C" w:rsidRDefault="000B514C" w:rsidP="000B514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left="116" w:right="120" w:firstLine="0"/>
        <w:jc w:val="both"/>
      </w:pPr>
      <w:r>
        <w:t>Po</w:t>
      </w:r>
      <w:r>
        <w:rPr>
          <w:spacing w:val="-15"/>
        </w:rPr>
        <w:t xml:space="preserve"> </w:t>
      </w:r>
      <w:r>
        <w:t>ostatniej</w:t>
      </w:r>
      <w:r>
        <w:rPr>
          <w:spacing w:val="-15"/>
        </w:rPr>
        <w:t xml:space="preserve"> </w:t>
      </w:r>
      <w:r>
        <w:t>kolejce</w:t>
      </w:r>
      <w:r>
        <w:rPr>
          <w:spacing w:val="-12"/>
        </w:rPr>
        <w:t xml:space="preserve"> </w:t>
      </w:r>
      <w:r>
        <w:t>ligi</w:t>
      </w:r>
      <w:r>
        <w:rPr>
          <w:spacing w:val="-14"/>
        </w:rPr>
        <w:t xml:space="preserve"> </w:t>
      </w:r>
      <w:r>
        <w:t>każda</w:t>
      </w:r>
      <w:r>
        <w:rPr>
          <w:spacing w:val="-13"/>
        </w:rPr>
        <w:t xml:space="preserve"> </w:t>
      </w:r>
      <w:r>
        <w:t>drużyna,</w:t>
      </w:r>
      <w:r>
        <w:rPr>
          <w:spacing w:val="-14"/>
        </w:rPr>
        <w:t xml:space="preserve"> </w:t>
      </w:r>
      <w:r>
        <w:t>która</w:t>
      </w:r>
      <w:r>
        <w:rPr>
          <w:spacing w:val="-13"/>
        </w:rPr>
        <w:t xml:space="preserve"> </w:t>
      </w:r>
      <w:r>
        <w:t>nie złamie ww. punktów,</w:t>
      </w:r>
      <w:r>
        <w:rPr>
          <w:spacing w:val="-14"/>
        </w:rPr>
        <w:t xml:space="preserve"> </w:t>
      </w:r>
      <w:r>
        <w:t>otrzymuje zwrot powyższej kaucji – 200</w:t>
      </w:r>
      <w:r>
        <w:rPr>
          <w:spacing w:val="-6"/>
        </w:rPr>
        <w:t xml:space="preserve"> </w:t>
      </w:r>
      <w:r>
        <w:t>zł,</w:t>
      </w:r>
    </w:p>
    <w:p w14:paraId="3EE437F6" w14:textId="77777777" w:rsidR="000B514C" w:rsidRDefault="000B514C" w:rsidP="000B514C">
      <w:pPr>
        <w:tabs>
          <w:tab w:val="left" w:pos="824"/>
          <w:tab w:val="left" w:pos="825"/>
        </w:tabs>
        <w:spacing w:before="1"/>
        <w:ind w:left="116" w:right="119"/>
      </w:pPr>
    </w:p>
    <w:p w14:paraId="0C64DE45" w14:textId="77777777" w:rsidR="00F61728" w:rsidRDefault="001A301F">
      <w:pPr>
        <w:pStyle w:val="Akapitzlist"/>
        <w:numPr>
          <w:ilvl w:val="1"/>
          <w:numId w:val="1"/>
        </w:numPr>
        <w:tabs>
          <w:tab w:val="left" w:pos="825"/>
        </w:tabs>
        <w:ind w:left="824" w:right="121" w:hanging="284"/>
      </w:pPr>
      <w:r>
        <w:t>W GOLA mogą brać udział zespoły niezrzeszone. Organizator ma prawo poprosić kapitana zespołu o zmianę nazwy, jeśli budzi jakiekolwiek</w:t>
      </w:r>
      <w:r>
        <w:rPr>
          <w:spacing w:val="-2"/>
        </w:rPr>
        <w:t xml:space="preserve"> </w:t>
      </w:r>
      <w:r>
        <w:t>kontrowersje.</w:t>
      </w:r>
    </w:p>
    <w:p w14:paraId="14AFB15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</w:pPr>
      <w:r>
        <w:t>W turnieju mogą brać udział zarówno zawodnicy niezrzeszeni, jak i zrzeszeni w klubach piłkarskich (amatorzy bez profesjonalnego</w:t>
      </w:r>
      <w:r>
        <w:rPr>
          <w:spacing w:val="-3"/>
        </w:rPr>
        <w:t xml:space="preserve"> </w:t>
      </w:r>
      <w:r>
        <w:t>kontraktu).</w:t>
      </w:r>
    </w:p>
    <w:p w14:paraId="333434B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" w:line="237" w:lineRule="auto"/>
        <w:ind w:right="100"/>
      </w:pPr>
      <w:r>
        <w:t>Zawodnicy</w:t>
      </w:r>
      <w:r>
        <w:rPr>
          <w:spacing w:val="-5"/>
        </w:rPr>
        <w:t xml:space="preserve"> </w:t>
      </w:r>
      <w:r>
        <w:t>uczestniczą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turnieju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odpowiedzialność,</w:t>
      </w:r>
      <w:r>
        <w:rPr>
          <w:spacing w:val="-4"/>
        </w:rPr>
        <w:t xml:space="preserve"> </w:t>
      </w:r>
      <w:r>
        <w:t>ubezpieczając</w:t>
      </w:r>
      <w:r>
        <w:rPr>
          <w:spacing w:val="-4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własnym zakresie.</w:t>
      </w:r>
    </w:p>
    <w:p w14:paraId="74D855CE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Organizator nie ubezpiecza zawodników co jest równoznaczne z faktem, iż nie ponosi odpowiedzialności prawnej za szkody oraz uszczerbek na zdrowiu uczestników rozgrywek ligowych.</w:t>
      </w:r>
    </w:p>
    <w:p w14:paraId="2A60B88C" w14:textId="30857676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 xml:space="preserve">Każdy zawodnik biorący udział w turnieju przed przystąpieniem do gry musi podpisać oświadczenie o stanie zdrowia, </w:t>
      </w:r>
      <w:r w:rsidR="000B514C">
        <w:t xml:space="preserve">wypełnić kwestionariusz Covid-19, oświadczenie o </w:t>
      </w:r>
      <w:r>
        <w:t>zapoznaniu się z regulaminem i zgodzie na przetwarzanie danych</w:t>
      </w:r>
      <w:r>
        <w:rPr>
          <w:spacing w:val="-1"/>
        </w:rPr>
        <w:t xml:space="preserve"> </w:t>
      </w:r>
      <w:r>
        <w:t>osobowych.</w:t>
      </w:r>
    </w:p>
    <w:p w14:paraId="6F8A3987" w14:textId="77777777" w:rsidR="00F61728" w:rsidRDefault="00F61728">
      <w:pPr>
        <w:pStyle w:val="Tekstpodstawowy"/>
        <w:ind w:left="0"/>
      </w:pPr>
    </w:p>
    <w:p w14:paraId="24CDE169" w14:textId="77777777" w:rsidR="00F61728" w:rsidRDefault="001A301F">
      <w:pPr>
        <w:pStyle w:val="Nagwek1"/>
        <w:numPr>
          <w:ilvl w:val="0"/>
          <w:numId w:val="1"/>
        </w:numPr>
        <w:tabs>
          <w:tab w:val="left" w:pos="428"/>
        </w:tabs>
        <w:spacing w:before="160"/>
        <w:ind w:left="427" w:hanging="312"/>
        <w:rPr>
          <w:u w:val="none"/>
        </w:rPr>
      </w:pPr>
      <w:r>
        <w:t>ZASADY</w:t>
      </w:r>
      <w:r>
        <w:rPr>
          <w:spacing w:val="-3"/>
        </w:rPr>
        <w:t xml:space="preserve"> </w:t>
      </w:r>
      <w:r>
        <w:t>ROZGRYWEK</w:t>
      </w:r>
    </w:p>
    <w:p w14:paraId="094D4C3E" w14:textId="424A16CD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Rozgrywki prowadzone będą systemem każdy z każdym</w:t>
      </w:r>
      <w:r w:rsidR="00D400A1">
        <w:t xml:space="preserve"> w dwóch ligach – pierwszej i drugiej</w:t>
      </w:r>
      <w:r>
        <w:t>.</w:t>
      </w:r>
      <w:r w:rsidR="00D400A1">
        <w:t xml:space="preserve"> </w:t>
      </w:r>
      <w:r>
        <w:t>Szczegółowy system rozgrywek uzależniony jest od ilości zgłoszonych</w:t>
      </w:r>
      <w:r>
        <w:rPr>
          <w:spacing w:val="-4"/>
        </w:rPr>
        <w:t xml:space="preserve"> </w:t>
      </w:r>
      <w:r>
        <w:t>drużyn.</w:t>
      </w:r>
    </w:p>
    <w:p w14:paraId="7572AADB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System gry 5+BR w polu gry.</w:t>
      </w:r>
    </w:p>
    <w:p w14:paraId="4B118693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Auty wykonujemy poprzez podanie z linii autowej.</w:t>
      </w:r>
    </w:p>
    <w:p w14:paraId="7A648858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Bramkarz wznawia grę od bramki poprzez wrzut piłki w pole gry, bądź podanie nogą.</w:t>
      </w:r>
    </w:p>
    <w:p w14:paraId="7DCF9B1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Po każdym zdobytym golu grę wznawiamy od środka boiska.</w:t>
      </w:r>
    </w:p>
    <w:p w14:paraId="207DBCC4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Zmiany hokejowe, lotne.</w:t>
      </w:r>
    </w:p>
    <w:p w14:paraId="12BF64F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Rezerwowi przebywają zawsze na połowie swojego bramkarza poza polem gry.</w:t>
      </w:r>
    </w:p>
    <w:p w14:paraId="5391800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Reszta przepisów zgodnie z zasadami PZPN.</w:t>
      </w:r>
      <w:r>
        <w:br/>
      </w:r>
    </w:p>
    <w:p w14:paraId="0FE9184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46" w:hanging="360"/>
      </w:pPr>
      <w:r>
        <w:t>Koordynator nadzoruje prawidłowy przebieg rozgrywek i zgodność ich przebiegu z niniejszym regulaminem. Ponadto</w:t>
      </w:r>
      <w:r>
        <w:rPr>
          <w:spacing w:val="-5"/>
        </w:rPr>
        <w:t xml:space="preserve"> </w:t>
      </w:r>
      <w:r>
        <w:t>koordynator:</w:t>
      </w:r>
    </w:p>
    <w:p w14:paraId="7C565607" w14:textId="77777777" w:rsidR="00F61728" w:rsidRDefault="001A301F">
      <w:pPr>
        <w:pStyle w:val="Akapitzlist"/>
        <w:numPr>
          <w:ilvl w:val="0"/>
          <w:numId w:val="3"/>
        </w:numPr>
        <w:tabs>
          <w:tab w:val="left" w:pos="700"/>
        </w:tabs>
        <w:ind w:hanging="224"/>
      </w:pPr>
      <w:r>
        <w:t>weryfikuje wyniki spotkań,</w:t>
      </w:r>
    </w:p>
    <w:p w14:paraId="172F47C0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spacing w:before="1"/>
        <w:ind w:left="709" w:hanging="234"/>
      </w:pPr>
      <w:r>
        <w:t>opracowuje terminarz</w:t>
      </w:r>
      <w:r>
        <w:rPr>
          <w:spacing w:val="-1"/>
        </w:rPr>
        <w:t xml:space="preserve"> </w:t>
      </w:r>
      <w:r>
        <w:t>spotkań,</w:t>
      </w:r>
    </w:p>
    <w:p w14:paraId="0BE0584F" w14:textId="77777777" w:rsidR="00F61728" w:rsidRDefault="001A301F">
      <w:pPr>
        <w:pStyle w:val="Akapitzlist"/>
        <w:numPr>
          <w:ilvl w:val="0"/>
          <w:numId w:val="3"/>
        </w:numPr>
        <w:tabs>
          <w:tab w:val="left" w:pos="688"/>
        </w:tabs>
        <w:ind w:left="687" w:hanging="212"/>
      </w:pPr>
      <w:r>
        <w:t>zapewnia obsadę</w:t>
      </w:r>
      <w:r>
        <w:rPr>
          <w:spacing w:val="-6"/>
        </w:rPr>
        <w:t xml:space="preserve"> </w:t>
      </w:r>
      <w:r>
        <w:t>sędziowską,</w:t>
      </w:r>
    </w:p>
    <w:p w14:paraId="38A89415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ind w:left="709" w:hanging="234"/>
      </w:pPr>
      <w:r>
        <w:t>prowadzi statystyki dotyczące rozgrywek,</w:t>
      </w:r>
    </w:p>
    <w:p w14:paraId="3645CB1D" w14:textId="77777777" w:rsidR="00F61728" w:rsidRDefault="001A301F">
      <w:pPr>
        <w:pStyle w:val="Akapitzlist"/>
        <w:numPr>
          <w:ilvl w:val="0"/>
          <w:numId w:val="3"/>
        </w:numPr>
        <w:tabs>
          <w:tab w:val="left" w:pos="704"/>
        </w:tabs>
        <w:spacing w:before="1"/>
        <w:ind w:left="703" w:hanging="228"/>
      </w:pPr>
      <w:r>
        <w:t>rozpatruje protesty zgłoszone przez drużyny w trakcie</w:t>
      </w:r>
      <w:r>
        <w:rPr>
          <w:spacing w:val="-5"/>
        </w:rPr>
        <w:t xml:space="preserve"> </w:t>
      </w:r>
      <w:r>
        <w:t>rozgrywek,</w:t>
      </w:r>
    </w:p>
    <w:p w14:paraId="1280CEF1" w14:textId="28A9CFDD" w:rsidR="00F61728" w:rsidRDefault="001A301F" w:rsidP="007B783B">
      <w:pPr>
        <w:pStyle w:val="Akapitzlist"/>
        <w:numPr>
          <w:ilvl w:val="0"/>
          <w:numId w:val="3"/>
        </w:numPr>
        <w:tabs>
          <w:tab w:val="left" w:pos="661"/>
        </w:tabs>
        <w:ind w:left="660" w:hanging="185"/>
      </w:pPr>
      <w:r>
        <w:t>umieszcza informacje o rozgrywkach na stronie</w:t>
      </w:r>
      <w:r>
        <w:rPr>
          <w:spacing w:val="-3"/>
        </w:rPr>
        <w:t xml:space="preserve"> </w:t>
      </w:r>
      <w:r>
        <w:t>internetowej</w:t>
      </w:r>
      <w:r w:rsidR="007B783B">
        <w:t xml:space="preserve"> </w:t>
      </w:r>
      <w:hyperlink r:id="rId9" w:history="1">
        <w:r w:rsidR="007B783B" w:rsidRPr="007079B0">
          <w:rPr>
            <w:rStyle w:val="Hipercze"/>
          </w:rPr>
          <w:t>www.wadowice.pl</w:t>
        </w:r>
      </w:hyperlink>
      <w:r w:rsidR="007B783B">
        <w:t xml:space="preserve"> oraz </w:t>
      </w:r>
      <w:proofErr w:type="spellStart"/>
      <w:r w:rsidR="007B783B">
        <w:t>facebookowej</w:t>
      </w:r>
      <w:proofErr w:type="spellEnd"/>
      <w:r w:rsidR="007B783B">
        <w:t xml:space="preserve"> fb.com/</w:t>
      </w:r>
      <w:proofErr w:type="spellStart"/>
      <w:r w:rsidR="007B783B">
        <w:t>orlikwadowice</w:t>
      </w:r>
      <w:proofErr w:type="spellEnd"/>
      <w:r>
        <w:t>.</w:t>
      </w:r>
      <w:r>
        <w:br/>
      </w:r>
      <w:r>
        <w:lastRenderedPageBreak/>
        <w:br/>
      </w:r>
    </w:p>
    <w:p w14:paraId="728FC1A0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194" w:hanging="360"/>
      </w:pPr>
      <w:r>
        <w:t>Organizator zapewnia wyłącznie doraźną pomoc przy urazach (otarcia, oparzenia, dezynfekcja ran, zabezpieczenie ran: plaster, bandaż), jednocześnie nie</w:t>
      </w:r>
      <w:r>
        <w:rPr>
          <w:spacing w:val="-15"/>
        </w:rPr>
        <w:t xml:space="preserve"> </w:t>
      </w:r>
      <w:r>
        <w:t>ponosi</w:t>
      </w:r>
    </w:p>
    <w:p w14:paraId="1003FB4F" w14:textId="77777777" w:rsidR="00F61728" w:rsidRDefault="001A301F">
      <w:pPr>
        <w:pStyle w:val="Tekstpodstawowy"/>
        <w:spacing w:before="2"/>
        <w:ind w:right="374"/>
      </w:pPr>
      <w:r>
        <w:t>odpowiedzialności prawnej za udział w rozgrywkach chorych i powstałych z tego powodu wypadkach, a także skutki wypadków w czasie gry każdego z zawodników. Każdy zawodnik</w:t>
      </w:r>
    </w:p>
    <w:p w14:paraId="03CCB3A2" w14:textId="2F598E71" w:rsidR="00F61728" w:rsidRDefault="001A301F">
      <w:pPr>
        <w:pStyle w:val="Tekstpodstawowy"/>
        <w:spacing w:before="38"/>
        <w:ind w:right="1237"/>
      </w:pPr>
      <w:r>
        <w:t>ponosi własną odpowiedzialność w tych rozgrywkach. Organizatorzy nie ponoszą odpowiedzialności za powstałe wypadki podczas zmagań ligowych.</w:t>
      </w:r>
    </w:p>
    <w:p w14:paraId="5F140E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87" w:hanging="360"/>
      </w:pPr>
      <w:r>
        <w:t>Obowiązkowe obuwie do gry to obuwie z płaską podeszwą (mogą być buty typu turfy lub z przeznaczeniem na sztuczną</w:t>
      </w:r>
      <w:r>
        <w:rPr>
          <w:spacing w:val="-3"/>
        </w:rPr>
        <w:t xml:space="preserve"> </w:t>
      </w:r>
      <w:r>
        <w:t>murawę)</w:t>
      </w:r>
    </w:p>
    <w:p w14:paraId="1F808E4D" w14:textId="1EE36E9A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226" w:hanging="360"/>
      </w:pPr>
      <w:r>
        <w:t>Rozgrywki odbywać się będą według terminarza opracowanego przez organizatora.</w:t>
      </w:r>
      <w:r>
        <w:rPr>
          <w:spacing w:val="-29"/>
        </w:rPr>
        <w:t xml:space="preserve"> </w:t>
      </w:r>
      <w:r>
        <w:t xml:space="preserve">Zostanie on zamieszczony na stronie </w:t>
      </w:r>
      <w:proofErr w:type="spellStart"/>
      <w:r w:rsidR="007B783B">
        <w:t>facebookowej</w:t>
      </w:r>
      <w:proofErr w:type="spellEnd"/>
      <w:r w:rsidR="007B783B">
        <w:t xml:space="preserve"> www.facebook.com/orlikwadowice.</w:t>
      </w:r>
      <w:r w:rsidR="007B783B">
        <w:br/>
      </w:r>
      <w:r>
        <w:t>oraz przekazany kierownikom drużyn na spotkaniu</w:t>
      </w:r>
      <w:r>
        <w:rPr>
          <w:spacing w:val="-3"/>
        </w:rPr>
        <w:t xml:space="preserve"> </w:t>
      </w:r>
      <w:r>
        <w:t>organizacyjnym.</w:t>
      </w:r>
    </w:p>
    <w:p w14:paraId="229A5622" w14:textId="1715F4FC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579" w:hanging="360"/>
      </w:pPr>
      <w:r>
        <w:t xml:space="preserve">Wszystkie mecze rozegrane zostaną na boisku Orlik w Wadowicach w każdy czwartek </w:t>
      </w:r>
      <w:r w:rsidR="007B2EB8">
        <w:t>(</w:t>
      </w:r>
      <w:r>
        <w:t>od</w:t>
      </w:r>
      <w:r>
        <w:rPr>
          <w:spacing w:val="-1"/>
        </w:rPr>
        <w:t xml:space="preserve"> </w:t>
      </w:r>
      <w:r w:rsidR="007B783B">
        <w:t>18:00</w:t>
      </w:r>
      <w:r w:rsidR="007B2EB8">
        <w:t>) lub wtorek (od 18:00)</w:t>
      </w:r>
    </w:p>
    <w:p w14:paraId="15E718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307" w:hanging="360"/>
      </w:pPr>
      <w:r>
        <w:t>Uprawnionym zawodnikiem jest ten, który widnieje na liście zbiorczej drużyny. Udział w spotkaniu nieuprawnionego zawodnika będzie równoznaczny z przyznaniem walkowera dla drużyny</w:t>
      </w:r>
      <w:r>
        <w:rPr>
          <w:spacing w:val="-1"/>
        </w:rPr>
        <w:t xml:space="preserve"> </w:t>
      </w:r>
      <w:r>
        <w:t>przeciwnej.</w:t>
      </w:r>
    </w:p>
    <w:p w14:paraId="6FD844C9" w14:textId="3B26F16A" w:rsidR="00F61728" w:rsidRDefault="001A301F" w:rsidP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66" w:hanging="360"/>
      </w:pPr>
      <w:r>
        <w:t>Kierownicy drużyn zobowiązani są przed zawodami do czytelnego wpisania imion i nazwisk swoich zawodników do protokołu zgodnie z numeracją na koszulkach oraz</w:t>
      </w:r>
      <w:r>
        <w:rPr>
          <w:spacing w:val="-16"/>
        </w:rPr>
        <w:t xml:space="preserve"> </w:t>
      </w:r>
      <w:r>
        <w:t>podpisania.</w:t>
      </w:r>
      <w:r>
        <w:br/>
        <w:t>Istnieje możliwość składania protestów odnośnie tożsamości zawodników drużyny przeciwnej przez kapitanów lub kierowników. Mają oni prawo zażądać okazania dowodu tożsamości zawodnika, co do którego istnieje podejrzenie. Protest taki można składać u koordynatora lub sędziego prowadzącego zawody nie później niż po zakończeniu</w:t>
      </w:r>
      <w:r w:rsidRPr="001A301F">
        <w:rPr>
          <w:spacing w:val="-10"/>
        </w:rPr>
        <w:t xml:space="preserve"> </w:t>
      </w:r>
      <w:r>
        <w:t>meczu.</w:t>
      </w:r>
    </w:p>
    <w:p w14:paraId="56D3C4A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hanging="361"/>
      </w:pPr>
      <w:r>
        <w:t>Drużyny powinny występować w jednolitych strojach sportowych z numeracją na</w:t>
      </w:r>
      <w:r>
        <w:rPr>
          <w:spacing w:val="-24"/>
        </w:rPr>
        <w:t xml:space="preserve"> </w:t>
      </w:r>
      <w:r>
        <w:t>plecach.</w:t>
      </w:r>
    </w:p>
    <w:p w14:paraId="152D5C8C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498" w:hanging="360"/>
      </w:pPr>
      <w:r>
        <w:t>Opiekunowie oraz kapitanowie drużyn ponoszą odpowiedzialność za zachowanie swoich zawodników przed, w trakcie i po zakończeniu turnieju. W przypadku uszkodzenia mienia obiektu sportowego zespoły obciążone zostaną kosztami</w:t>
      </w:r>
      <w:r>
        <w:rPr>
          <w:spacing w:val="-8"/>
        </w:rPr>
        <w:t xml:space="preserve"> </w:t>
      </w:r>
      <w:r>
        <w:t>naprawy.</w:t>
      </w:r>
    </w:p>
    <w:p w14:paraId="08441AB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 w:line="237" w:lineRule="auto"/>
        <w:ind w:left="836" w:right="815" w:hanging="360"/>
      </w:pPr>
      <w:r>
        <w:t>Na terenie całego obiektu obowiązuje całkowity zakaz spożywania alkoholu i środków odurzających lub innych podobnie działających</w:t>
      </w:r>
      <w:r>
        <w:rPr>
          <w:spacing w:val="-2"/>
        </w:rPr>
        <w:t xml:space="preserve"> </w:t>
      </w:r>
      <w:r>
        <w:t>substancji.</w:t>
      </w:r>
    </w:p>
    <w:p w14:paraId="37C1864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left="836" w:right="308" w:hanging="360"/>
      </w:pPr>
      <w:r>
        <w:t>Za niewłaściwe zachowanie się zawodników, opiekunów drużyn lub trenerów dana drużyna może być wykluczona z rozgrywek – decyzję podejmują sędziowie oraz koordynator</w:t>
      </w:r>
      <w:r>
        <w:rPr>
          <w:spacing w:val="-17"/>
        </w:rPr>
        <w:t xml:space="preserve"> </w:t>
      </w:r>
      <w:r>
        <w:t>GOLA.</w:t>
      </w:r>
    </w:p>
    <w:p w14:paraId="1648C9D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124" w:hanging="360"/>
      </w:pPr>
      <w:r>
        <w:t>Szczegółową interpretację regulaminu rozgrywek, zgłoszone protesty oraz sprawy nie ujęte w ww. regulaminie pozostawia się w gestii</w:t>
      </w:r>
      <w:r>
        <w:rPr>
          <w:spacing w:val="-3"/>
        </w:rPr>
        <w:t xml:space="preserve"> </w:t>
      </w:r>
      <w:r>
        <w:t>organizatorów.</w:t>
      </w:r>
    </w:p>
    <w:p w14:paraId="0174804C" w14:textId="77777777" w:rsidR="00F61728" w:rsidRDefault="00F61728">
      <w:pPr>
        <w:pStyle w:val="Akapitzlist"/>
        <w:tabs>
          <w:tab w:val="left" w:pos="1197"/>
        </w:tabs>
        <w:spacing w:before="2" w:line="237" w:lineRule="auto"/>
        <w:ind w:left="836" w:right="368" w:firstLine="0"/>
        <w:rPr>
          <w:b/>
        </w:rPr>
      </w:pPr>
    </w:p>
    <w:p w14:paraId="6D6A9DC0" w14:textId="77777777" w:rsidR="00F61728" w:rsidRDefault="00F61728">
      <w:pPr>
        <w:spacing w:line="237" w:lineRule="auto"/>
        <w:sectPr w:rsidR="00F61728">
          <w:pgSz w:w="11900" w:h="16840"/>
          <w:pgMar w:top="1380" w:right="1300" w:bottom="280" w:left="1300" w:header="720" w:footer="720" w:gutter="0"/>
          <w:cols w:space="708"/>
        </w:sectPr>
      </w:pPr>
    </w:p>
    <w:p w14:paraId="2E32CD28" w14:textId="77777777" w:rsidR="00F61728" w:rsidRDefault="00F61728">
      <w:pPr>
        <w:pStyle w:val="Tekstpodstawowy"/>
        <w:spacing w:before="4"/>
        <w:ind w:left="0"/>
        <w:rPr>
          <w:rFonts w:ascii="Times New Roman"/>
          <w:sz w:val="17"/>
        </w:rPr>
      </w:pPr>
    </w:p>
    <w:p w14:paraId="6DF54707" w14:textId="77777777" w:rsidR="00F61728" w:rsidRDefault="001A301F">
      <w:pPr>
        <w:pStyle w:val="Nagwek1"/>
        <w:ind w:firstLine="0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IV. POSTANOWIENIA KOŃCOWE</w:t>
      </w:r>
    </w:p>
    <w:p w14:paraId="75B2CD07" w14:textId="77777777" w:rsidR="00F61728" w:rsidRDefault="00F61728">
      <w:pPr>
        <w:pStyle w:val="Tekstpodstawowy"/>
        <w:spacing w:before="2"/>
        <w:ind w:left="0"/>
        <w:rPr>
          <w:b/>
          <w:sz w:val="19"/>
        </w:rPr>
      </w:pPr>
    </w:p>
    <w:p w14:paraId="67707E8D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56"/>
        <w:ind w:right="219"/>
      </w:pPr>
      <w:r>
        <w:t>Uczestnictwo w Gminnej Orlikowej Lidze Amatorów w Wadowicach jest równoznaczne z akceptacją niniejszego regulaminu.</w:t>
      </w:r>
    </w:p>
    <w:p w14:paraId="61B3CE8C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1"/>
        <w:ind w:right="606"/>
      </w:pPr>
      <w:r>
        <w:t>Organizator zastrzega sobie prawo do wprowadzenia zmian w regulaminie przed i w trakcie trwania</w:t>
      </w:r>
      <w:r>
        <w:rPr>
          <w:spacing w:val="-5"/>
        </w:rPr>
        <w:t xml:space="preserve"> </w:t>
      </w:r>
      <w:r>
        <w:t>GOLA.</w:t>
      </w:r>
    </w:p>
    <w:p w14:paraId="25F266C2" w14:textId="6CE8E4C7" w:rsidR="00F61728" w:rsidRPr="00B60503" w:rsidRDefault="001A301F" w:rsidP="00B60503">
      <w:pPr>
        <w:pStyle w:val="Akapitzlist"/>
        <w:numPr>
          <w:ilvl w:val="2"/>
          <w:numId w:val="1"/>
        </w:numPr>
        <w:tabs>
          <w:tab w:val="left" w:pos="1197"/>
        </w:tabs>
        <w:spacing w:before="2" w:line="237" w:lineRule="auto"/>
        <w:ind w:right="368"/>
        <w:rPr>
          <w:b/>
        </w:rPr>
        <w:sectPr w:rsidR="00F61728" w:rsidRPr="00B60503">
          <w:pgSz w:w="11900" w:h="16840"/>
          <w:pgMar w:top="1380" w:right="1300" w:bottom="280" w:left="1300" w:header="720" w:footer="720" w:gutter="0"/>
          <w:cols w:space="708"/>
        </w:sectPr>
      </w:pPr>
      <w:r>
        <w:rPr>
          <w:b/>
        </w:rPr>
        <w:t xml:space="preserve">W razie jakichkolwiek pytań proszę dzwonić na następujący numer telefonu: </w:t>
      </w:r>
      <w:r w:rsidR="00D400A1">
        <w:rPr>
          <w:b/>
        </w:rPr>
        <w:t xml:space="preserve">501-051-178 lub 512-448-952 </w:t>
      </w:r>
      <w:r>
        <w:rPr>
          <w:b/>
        </w:rPr>
        <w:t>lub pisać na adres mailowy:</w:t>
      </w:r>
      <w:r>
        <w:rPr>
          <w:b/>
          <w:spacing w:val="-8"/>
        </w:rPr>
        <w:t xml:space="preserve"> </w:t>
      </w:r>
      <w:hyperlink r:id="rId10">
        <w:r>
          <w:rPr>
            <w:b/>
          </w:rPr>
          <w:t>sport@wadowice.pl</w:t>
        </w:r>
      </w:hyperlink>
      <w:r w:rsidR="00B60503">
        <w:rPr>
          <w:b/>
        </w:rPr>
        <w:t>.</w:t>
      </w:r>
    </w:p>
    <w:p w14:paraId="09D9CB2F" w14:textId="61CD4EC5" w:rsidR="00F61728" w:rsidRDefault="00F61728">
      <w:pPr>
        <w:rPr>
          <w:b/>
        </w:rPr>
      </w:pPr>
    </w:p>
    <w:sectPr w:rsidR="00F61728">
      <w:pgSz w:w="11910" w:h="16840"/>
      <w:pgMar w:top="1580" w:right="1680" w:bottom="280" w:left="1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667" w:hanging="70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515" w:hanging="7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9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5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03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246" w:hanging="1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41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21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6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69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559" w:hanging="223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19" w:hanging="2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79" w:hanging="2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39" w:hanging="2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9" w:hanging="2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9" w:hanging="2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19" w:hanging="2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9" w:hanging="223"/>
      </w:pPr>
      <w:rPr>
        <w:rFonts w:hint="default"/>
        <w:lang w:val="pl-PL" w:eastAsia="pl-PL" w:bidi="pl-PL"/>
      </w:rPr>
    </w:lvl>
  </w:abstractNum>
  <w:num w:numId="1" w16cid:durableId="584147996">
    <w:abstractNumId w:val="1"/>
  </w:num>
  <w:num w:numId="2" w16cid:durableId="554660979">
    <w:abstractNumId w:val="0"/>
  </w:num>
  <w:num w:numId="3" w16cid:durableId="198273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8"/>
    <w:rsid w:val="000B514C"/>
    <w:rsid w:val="001A301F"/>
    <w:rsid w:val="00405A5D"/>
    <w:rsid w:val="00584F6F"/>
    <w:rsid w:val="007B2EB8"/>
    <w:rsid w:val="007B783B"/>
    <w:rsid w:val="00B41746"/>
    <w:rsid w:val="00B60503"/>
    <w:rsid w:val="00D400A1"/>
    <w:rsid w:val="00DF385C"/>
    <w:rsid w:val="00E223D4"/>
    <w:rsid w:val="00F61728"/>
    <w:rsid w:val="0CA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A19"/>
  <w15:docId w15:val="{15F51964-C191-44C4-8BA2-BC9F97A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pPr>
      <w:ind w:left="116" w:hanging="312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4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7B78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wad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Mamcarczyk</dc:creator>
  <cp:lastModifiedBy>Tomasz Mamcarczyk</cp:lastModifiedBy>
  <cp:revision>5</cp:revision>
  <dcterms:created xsi:type="dcterms:W3CDTF">2021-08-23T11:01:00Z</dcterms:created>
  <dcterms:modified xsi:type="dcterms:W3CDTF">2022-04-14T12:46:00Z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1033-11.2.0.8893</vt:lpwstr>
  </property>
</Properties>
</file>